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6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7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Микрокредитной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13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5408292849)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8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договору,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заявления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Микрокредитной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OrganizationNamegrp-13rplc-10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8rplc-1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Style w:val="cat-Sumgrp-10rplc-1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 по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потребительского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3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337456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Style w:val="cat-Dategrp-4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1rplc-1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за пользование займом за период с </w:t>
      </w:r>
      <w:r>
        <w:rPr>
          <w:rStyle w:val="cat-Dategrp-3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Dategrp-5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 связи с пропуском срока исковой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давности).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9rplc-18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FIOgrp-7rplc-4">
    <w:name w:val="cat-FIO grp-7 rplc-4"/>
    <w:basedOn w:val="DefaultParagraphFont"/>
  </w:style>
  <w:style w:type="character" w:customStyle="1" w:styleId="cat-OrganizationNamegrp-13rplc-5">
    <w:name w:val="cat-OrganizationName grp-13 rplc-5"/>
    <w:basedOn w:val="DefaultParagraphFont"/>
  </w:style>
  <w:style w:type="character" w:customStyle="1" w:styleId="cat-FIOgrp-8rplc-6">
    <w:name w:val="cat-FIO grp-8 rplc-6"/>
    <w:basedOn w:val="DefaultParagraphFont"/>
  </w:style>
  <w:style w:type="character" w:customStyle="1" w:styleId="cat-PassportDatagrp-12rplc-7">
    <w:name w:val="cat-PassportData grp-12 rplc-7"/>
    <w:basedOn w:val="DefaultParagraphFont"/>
  </w:style>
  <w:style w:type="character" w:customStyle="1" w:styleId="cat-ExternalSystemDefinedgrp-15rplc-8">
    <w:name w:val="cat-ExternalSystemDefined grp-15 rplc-8"/>
    <w:basedOn w:val="DefaultParagraphFont"/>
  </w:style>
  <w:style w:type="character" w:customStyle="1" w:styleId="cat-ExternalSystemDefinedgrp-14rplc-9">
    <w:name w:val="cat-ExternalSystemDefined grp-14 rplc-9"/>
    <w:basedOn w:val="DefaultParagraphFont"/>
  </w:style>
  <w:style w:type="character" w:customStyle="1" w:styleId="cat-OrganizationNamegrp-13rplc-10">
    <w:name w:val="cat-OrganizationName grp-13 rplc-10"/>
    <w:basedOn w:val="DefaultParagraphFont"/>
  </w:style>
  <w:style w:type="character" w:customStyle="1" w:styleId="cat-FIOgrp-8rplc-11">
    <w:name w:val="cat-FIO grp-8 rplc-11"/>
    <w:basedOn w:val="DefaultParagraphFont"/>
  </w:style>
  <w:style w:type="character" w:customStyle="1" w:styleId="cat-Sumgrp-10rplc-12">
    <w:name w:val="cat-Sum grp-10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Dategrp-4rplc-14">
    <w:name w:val="cat-Date grp-4 rplc-14"/>
    <w:basedOn w:val="DefaultParagraphFont"/>
  </w:style>
  <w:style w:type="character" w:customStyle="1" w:styleId="cat-Sumgrp-11rplc-15">
    <w:name w:val="cat-Sum grp-11 rplc-15"/>
    <w:basedOn w:val="DefaultParagraphFont"/>
  </w:style>
  <w:style w:type="character" w:customStyle="1" w:styleId="cat-Dategrp-3rplc-16">
    <w:name w:val="cat-Date grp-3 rplc-16"/>
    <w:basedOn w:val="DefaultParagraphFont"/>
  </w:style>
  <w:style w:type="character" w:customStyle="1" w:styleId="cat-Dategrp-5rplc-17">
    <w:name w:val="cat-Date grp-5 rplc-17"/>
    <w:basedOn w:val="DefaultParagraphFont"/>
  </w:style>
  <w:style w:type="character" w:customStyle="1" w:styleId="cat-FIOgrp-9rplc-18">
    <w:name w:val="cat-FIO grp-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